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C273" w14:textId="04D8A69C" w:rsidR="00D1258D" w:rsidRDefault="00990CA5" w:rsidP="00250185">
      <w:pPr>
        <w:rPr>
          <w:lang w:val="de-DE"/>
        </w:rPr>
      </w:pPr>
      <w:r w:rsidRPr="00990CA5">
        <w:rPr>
          <w:rFonts w:ascii="Arial" w:hAnsi="Arial" w:cs="Arial"/>
          <w:noProof/>
          <w:lang w:val="de-DE"/>
        </w:rPr>
        <mc:AlternateContent>
          <mc:Choice Requires="wps">
            <w:drawing>
              <wp:anchor distT="45720" distB="45720" distL="114300" distR="114300" simplePos="0" relativeHeight="251658752" behindDoc="0" locked="0" layoutInCell="1" allowOverlap="1" wp14:anchorId="53C02EA0" wp14:editId="705EFAAC">
                <wp:simplePos x="0" y="0"/>
                <wp:positionH relativeFrom="column">
                  <wp:posOffset>3795395</wp:posOffset>
                </wp:positionH>
                <wp:positionV relativeFrom="paragraph">
                  <wp:posOffset>446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07DECC" w14:textId="24DD2A30" w:rsidR="00990CA5" w:rsidRPr="00600A7B" w:rsidRDefault="00990CA5">
                            <w:pPr>
                              <w:rPr>
                                <w:i/>
                                <w:iCs/>
                              </w:rPr>
                            </w:pPr>
                            <w:r w:rsidRPr="00600A7B">
                              <w:rPr>
                                <w:i/>
                                <w:iCs/>
                              </w:rPr>
                              <w:t>CSS Kranken Versicherung AG</w:t>
                            </w:r>
                          </w:p>
                          <w:p w14:paraId="79D1D829" w14:textId="65CD9C92" w:rsidR="00990CA5" w:rsidRPr="00600A7B" w:rsidRDefault="00990CA5">
                            <w:pPr>
                              <w:rPr>
                                <w:i/>
                                <w:iCs/>
                              </w:rPr>
                            </w:pPr>
                            <w:r w:rsidRPr="00600A7B">
                              <w:rPr>
                                <w:i/>
                                <w:iCs/>
                              </w:rPr>
                              <w:t>Datenschutzbeauftragter</w:t>
                            </w:r>
                          </w:p>
                          <w:p w14:paraId="3D9ED06D" w14:textId="5CF5A47B" w:rsidR="00990CA5" w:rsidRPr="00600A7B" w:rsidRDefault="00990CA5">
                            <w:pPr>
                              <w:rPr>
                                <w:i/>
                                <w:iCs/>
                              </w:rPr>
                            </w:pPr>
                            <w:proofErr w:type="spellStart"/>
                            <w:r w:rsidRPr="00600A7B">
                              <w:rPr>
                                <w:i/>
                                <w:iCs/>
                              </w:rPr>
                              <w:t>Tribschenstrsasse</w:t>
                            </w:r>
                            <w:proofErr w:type="spellEnd"/>
                            <w:r w:rsidRPr="00600A7B">
                              <w:rPr>
                                <w:i/>
                                <w:iCs/>
                              </w:rPr>
                              <w:t xml:space="preserve"> 21</w:t>
                            </w:r>
                          </w:p>
                          <w:p w14:paraId="4DE6296D" w14:textId="77FF5C36" w:rsidR="00990CA5" w:rsidRPr="00600A7B" w:rsidRDefault="00990CA5">
                            <w:pPr>
                              <w:rPr>
                                <w:i/>
                                <w:iCs/>
                              </w:rPr>
                            </w:pPr>
                            <w:r w:rsidRPr="00600A7B">
                              <w:rPr>
                                <w:i/>
                                <w:iCs/>
                              </w:rPr>
                              <w:t>Postfach 2568</w:t>
                            </w:r>
                          </w:p>
                          <w:p w14:paraId="75B94050" w14:textId="7EC87E34" w:rsidR="00990CA5" w:rsidRPr="00600A7B" w:rsidRDefault="00990CA5">
                            <w:pPr>
                              <w:rPr>
                                <w:i/>
                                <w:iCs/>
                                <w:lang w:val="en-US"/>
                              </w:rPr>
                            </w:pPr>
                            <w:r w:rsidRPr="00600A7B">
                              <w:rPr>
                                <w:i/>
                                <w:iCs/>
                              </w:rPr>
                              <w:t xml:space="preserve">6002 </w:t>
                            </w:r>
                            <w:r w:rsidR="009870E0" w:rsidRPr="00600A7B">
                              <w:rPr>
                                <w:i/>
                                <w:iCs/>
                              </w:rPr>
                              <w:t>Luzern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C02EA0" id="_x0000_t202" coordsize="21600,21600" o:spt="202" path="m,l,21600r21600,l21600,xe">
                <v:stroke joinstyle="miter"/>
                <v:path gradientshapeok="t" o:connecttype="rect"/>
              </v:shapetype>
              <v:shape id="Text Box 2" o:spid="_x0000_s1026" type="#_x0000_t202" style="position:absolute;margin-left:298.85pt;margin-top:.0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">
                <v:textbox style="mso-fit-shape-to-text:t">
                  <w:txbxContent>
                    <w:p w14:paraId="3B07DECC" w14:textId="24DD2A30" w:rsidR="00990CA5" w:rsidRPr="00600A7B" w:rsidRDefault="00990CA5">
                      <w:pPr>
                        <w:rPr>
                          <w:i/>
                          <w:iCs/>
                        </w:rPr>
                      </w:pPr>
                      <w:r w:rsidRPr="00600A7B">
                        <w:rPr>
                          <w:i/>
                          <w:iCs/>
                        </w:rPr>
                        <w:t>CSS Kranken Versicherung AG</w:t>
                      </w:r>
                    </w:p>
                    <w:p w14:paraId="79D1D829" w14:textId="65CD9C92" w:rsidR="00990CA5" w:rsidRPr="00600A7B" w:rsidRDefault="00990CA5">
                      <w:pPr>
                        <w:rPr>
                          <w:i/>
                          <w:iCs/>
                        </w:rPr>
                      </w:pPr>
                      <w:r w:rsidRPr="00600A7B">
                        <w:rPr>
                          <w:i/>
                          <w:iCs/>
                        </w:rPr>
                        <w:t>Datenschutzbeauftragter</w:t>
                      </w:r>
                    </w:p>
                    <w:p w14:paraId="3D9ED06D" w14:textId="5CF5A47B" w:rsidR="00990CA5" w:rsidRPr="00600A7B" w:rsidRDefault="00990CA5">
                      <w:pPr>
                        <w:rPr>
                          <w:i/>
                          <w:iCs/>
                        </w:rPr>
                      </w:pPr>
                      <w:proofErr w:type="spellStart"/>
                      <w:r w:rsidRPr="00600A7B">
                        <w:rPr>
                          <w:i/>
                          <w:iCs/>
                        </w:rPr>
                        <w:t>Tribschenstrsasse</w:t>
                      </w:r>
                      <w:proofErr w:type="spellEnd"/>
                      <w:r w:rsidRPr="00600A7B">
                        <w:rPr>
                          <w:i/>
                          <w:iCs/>
                        </w:rPr>
                        <w:t xml:space="preserve"> 21</w:t>
                      </w:r>
                    </w:p>
                    <w:p w14:paraId="4DE6296D" w14:textId="77FF5C36" w:rsidR="00990CA5" w:rsidRPr="00600A7B" w:rsidRDefault="00990CA5">
                      <w:pPr>
                        <w:rPr>
                          <w:i/>
                          <w:iCs/>
                        </w:rPr>
                      </w:pPr>
                      <w:r w:rsidRPr="00600A7B">
                        <w:rPr>
                          <w:i/>
                          <w:iCs/>
                        </w:rPr>
                        <w:t>Postfach 2568</w:t>
                      </w:r>
                    </w:p>
                    <w:p w14:paraId="75B94050" w14:textId="7EC87E34" w:rsidR="00990CA5" w:rsidRPr="00600A7B" w:rsidRDefault="00990CA5">
                      <w:pPr>
                        <w:rPr>
                          <w:i/>
                          <w:iCs/>
                          <w:lang w:val="en-US"/>
                        </w:rPr>
                      </w:pPr>
                      <w:r w:rsidRPr="00600A7B">
                        <w:rPr>
                          <w:i/>
                          <w:iCs/>
                        </w:rPr>
                        <w:t xml:space="preserve">6002 </w:t>
                      </w:r>
                      <w:r w:rsidR="009870E0" w:rsidRPr="00600A7B">
                        <w:rPr>
                          <w:i/>
                          <w:iCs/>
                        </w:rPr>
                        <w:t>Luzern</w:t>
                      </w:r>
                    </w:p>
                  </w:txbxContent>
                </v:textbox>
                <w10:wrap type="square"/>
              </v:shape>
            </w:pict>
          </mc:Fallback>
        </mc:AlternateContent>
      </w:r>
    </w:p>
    <w:p w14:paraId="57FDEE0D" w14:textId="24AECD24" w:rsidR="00990CA5" w:rsidRPr="0071530C" w:rsidRDefault="00A45B16" w:rsidP="00060D13">
      <w:pPr>
        <w:pStyle w:val="Lauftext"/>
        <w:rPr>
          <w:rFonts w:ascii="Arial" w:hAnsi="Arial" w:cs="Arial"/>
          <w:lang w:val="it-CH"/>
        </w:rPr>
      </w:pPr>
      <w:r w:rsidRPr="0071530C">
        <w:rPr>
          <w:rFonts w:ascii="Arial" w:hAnsi="Arial" w:cs="Arial"/>
          <w:lang w:val="it-CH"/>
        </w:rPr>
        <w:t xml:space="preserve"> </w:t>
      </w:r>
    </w:p>
    <w:p w14:paraId="08BC2575" w14:textId="77777777" w:rsidR="004347C4" w:rsidRPr="004347C4" w:rsidRDefault="004347C4" w:rsidP="004347C4">
      <w:pPr>
        <w:pStyle w:val="Lauftext"/>
        <w:rPr>
          <w:rFonts w:ascii="Arial" w:hAnsi="Arial" w:cs="Arial"/>
          <w:i/>
          <w:iCs/>
          <w:lang w:val="fr-CH"/>
        </w:rPr>
      </w:pPr>
      <w:r w:rsidRPr="004347C4">
        <w:rPr>
          <w:rFonts w:ascii="Arial" w:hAnsi="Arial" w:cs="Arial"/>
          <w:i/>
          <w:iCs/>
          <w:lang w:val="fr-CH"/>
        </w:rPr>
        <w:t>Prénom Nom</w:t>
      </w:r>
    </w:p>
    <w:p w14:paraId="34F5A197" w14:textId="77777777" w:rsidR="004347C4" w:rsidRPr="004347C4" w:rsidRDefault="004347C4" w:rsidP="004347C4">
      <w:pPr>
        <w:pStyle w:val="Lauftext"/>
        <w:rPr>
          <w:rFonts w:ascii="Arial" w:hAnsi="Arial" w:cs="Arial"/>
          <w:i/>
          <w:iCs/>
          <w:lang w:val="fr-CH"/>
        </w:rPr>
      </w:pPr>
      <w:r w:rsidRPr="004347C4">
        <w:rPr>
          <w:rFonts w:ascii="Arial" w:hAnsi="Arial" w:cs="Arial"/>
          <w:i/>
          <w:iCs/>
          <w:lang w:val="fr-CH"/>
        </w:rPr>
        <w:t>Rue N°</w:t>
      </w:r>
    </w:p>
    <w:p w14:paraId="30392F18" w14:textId="4E44FE83" w:rsidR="0071530C" w:rsidRDefault="004347C4" w:rsidP="004347C4">
      <w:pPr>
        <w:pStyle w:val="Lauftext"/>
        <w:rPr>
          <w:rFonts w:ascii="Arial" w:hAnsi="Arial" w:cs="Arial"/>
          <w:i/>
          <w:iCs/>
          <w:lang w:val="fr-CH"/>
        </w:rPr>
      </w:pPr>
      <w:r w:rsidRPr="004347C4">
        <w:rPr>
          <w:rFonts w:ascii="Arial" w:hAnsi="Arial" w:cs="Arial"/>
          <w:i/>
          <w:iCs/>
          <w:lang w:val="fr-CH"/>
        </w:rPr>
        <w:t>Code postal Ville</w:t>
      </w:r>
    </w:p>
    <w:p w14:paraId="21AFE66D" w14:textId="77777777" w:rsidR="004347C4" w:rsidRPr="004347C4" w:rsidRDefault="004347C4" w:rsidP="004347C4">
      <w:pPr>
        <w:pStyle w:val="Lauftext"/>
        <w:rPr>
          <w:rFonts w:ascii="Arial" w:hAnsi="Arial" w:cs="Arial"/>
          <w:i/>
          <w:iCs/>
          <w:lang w:val="fr-CH"/>
        </w:rPr>
      </w:pPr>
    </w:p>
    <w:p w14:paraId="5D827D1F" w14:textId="45D1BF65" w:rsidR="00106AC4" w:rsidRPr="004347C4" w:rsidRDefault="00106AC4" w:rsidP="00060D13">
      <w:pPr>
        <w:pStyle w:val="Lauftext"/>
        <w:rPr>
          <w:rFonts w:ascii="Arial" w:hAnsi="Arial" w:cs="Arial"/>
          <w:i/>
          <w:iCs/>
          <w:lang w:val="fr-CH"/>
        </w:rPr>
      </w:pPr>
      <w:r w:rsidRPr="004347C4">
        <w:rPr>
          <w:rFonts w:ascii="Arial" w:hAnsi="Arial" w:cs="Arial"/>
          <w:i/>
          <w:iCs/>
          <w:lang w:val="fr-CH"/>
        </w:rPr>
        <w:t xml:space="preserve">Mail: </w:t>
      </w:r>
      <w:r w:rsidR="004347C4" w:rsidRPr="004347C4">
        <w:rPr>
          <w:rFonts w:ascii="Arial" w:hAnsi="Arial" w:cs="Arial"/>
          <w:i/>
          <w:iCs/>
          <w:lang w:val="fr-CH"/>
        </w:rPr>
        <w:t>nom.prenom</w:t>
      </w:r>
      <w:r w:rsidR="0071530C" w:rsidRPr="004347C4">
        <w:rPr>
          <w:rFonts w:ascii="Arial" w:hAnsi="Arial" w:cs="Arial"/>
          <w:i/>
          <w:iCs/>
          <w:lang w:val="fr-CH"/>
        </w:rPr>
        <w:t>@mail.com</w:t>
      </w:r>
    </w:p>
    <w:p w14:paraId="737445DA" w14:textId="77777777" w:rsidR="00B27446" w:rsidRPr="004347C4" w:rsidRDefault="00B27446" w:rsidP="0015383B">
      <w:pPr>
        <w:pStyle w:val="Betreff"/>
        <w:rPr>
          <w:lang w:val="fr-CH"/>
        </w:rPr>
      </w:pPr>
    </w:p>
    <w:p w14:paraId="7505ACCD" w14:textId="54238CAD" w:rsidR="00060D13" w:rsidRPr="00A627F6" w:rsidRDefault="00AE1DDD" w:rsidP="0015383B">
      <w:pPr>
        <w:pStyle w:val="Betreff"/>
        <w:rPr>
          <w:b w:val="0"/>
          <w:bCs/>
          <w:i/>
          <w:iCs/>
          <w:lang w:val="fr-CH"/>
        </w:rPr>
      </w:pPr>
      <w:r w:rsidRPr="00A627F6">
        <w:rPr>
          <w:lang w:val="fr-CH"/>
        </w:rPr>
        <w:t>Demande d'informations personnelles Réf :</w:t>
      </w:r>
      <w:r w:rsidR="009B795E" w:rsidRPr="00A627F6">
        <w:rPr>
          <w:lang w:val="fr-CH"/>
        </w:rPr>
        <w:t xml:space="preserve"> </w:t>
      </w:r>
      <w:r w:rsidR="00A627F6" w:rsidRPr="00A627F6">
        <w:rPr>
          <w:b w:val="0"/>
          <w:bCs/>
          <w:i/>
          <w:iCs/>
          <w:lang w:val="fr-CH"/>
        </w:rPr>
        <w:t>Numéro de contra</w:t>
      </w:r>
    </w:p>
    <w:p w14:paraId="6E2CA2CD" w14:textId="77777777" w:rsidR="00A627F6" w:rsidRPr="00A627F6" w:rsidRDefault="00A627F6" w:rsidP="00A627F6">
      <w:pPr>
        <w:rPr>
          <w:lang w:val="fr-CH"/>
        </w:rPr>
      </w:pPr>
      <w:r w:rsidRPr="00A627F6">
        <w:rPr>
          <w:lang w:val="fr-CH"/>
        </w:rPr>
        <w:t>Mesdames et Messieurs,</w:t>
      </w:r>
    </w:p>
    <w:p w14:paraId="416E906D" w14:textId="77777777" w:rsidR="00A627F6" w:rsidRPr="00A627F6" w:rsidRDefault="00A627F6" w:rsidP="00A627F6">
      <w:pPr>
        <w:rPr>
          <w:lang w:val="fr-CH"/>
        </w:rPr>
      </w:pPr>
    </w:p>
    <w:p w14:paraId="49A78C79" w14:textId="52972A44" w:rsidR="00A627F6" w:rsidRPr="00A627F6" w:rsidRDefault="00A627F6" w:rsidP="00A627F6">
      <w:pPr>
        <w:rPr>
          <w:lang w:val="fr-CH"/>
        </w:rPr>
      </w:pPr>
      <w:r w:rsidRPr="00A627F6">
        <w:rPr>
          <w:lang w:val="fr-CH"/>
        </w:rPr>
        <w:t xml:space="preserve">En tant que membre de </w:t>
      </w:r>
      <w:hyperlink r:id="rId11" w:history="1">
        <w:r w:rsidRPr="001D0FEC">
          <w:rPr>
            <w:rStyle w:val="Hyperlink"/>
            <w:lang w:val="fr-CH"/>
          </w:rPr>
          <w:t>l'Association Suisse pour l'Espace de Données de Santé</w:t>
        </w:r>
      </w:hyperlink>
      <w:r w:rsidRPr="00A627F6">
        <w:rPr>
          <w:lang w:val="fr-CH"/>
        </w:rPr>
        <w:t>, je souhaite contribuer de manière proactive et constructive à la numérisation du système de santé en Suisse. Dans cette optique, je rassemble toutes mes données pertinentes et souhaite les collecter de manière contrôlée et, si nécessaire, les partager via un ou plusieurs comptes de données de santé disponibles actuellement. Dans ce contexte, je vous prie, en référence à l'article 25 de la Loi fédérale sur la protection des données (LPD) du 25 septembre 2020, de me fournir dans un délai de 30 jours toutes les données personnelles vous concernant que vous traitez (par exemple, factures).</w:t>
      </w:r>
    </w:p>
    <w:p w14:paraId="3BC4E6DB" w14:textId="77777777" w:rsidR="00A627F6" w:rsidRPr="00A627F6" w:rsidRDefault="00A627F6" w:rsidP="00A627F6">
      <w:pPr>
        <w:rPr>
          <w:lang w:val="fr-CH"/>
        </w:rPr>
      </w:pPr>
    </w:p>
    <w:p w14:paraId="0BD944CA" w14:textId="77777777" w:rsidR="00A627F6" w:rsidRPr="00A627F6" w:rsidRDefault="00A627F6" w:rsidP="00A627F6">
      <w:pPr>
        <w:rPr>
          <w:lang w:val="fr-CH"/>
        </w:rPr>
      </w:pPr>
      <w:r w:rsidRPr="00A627F6">
        <w:rPr>
          <w:lang w:val="fr-CH"/>
        </w:rPr>
        <w:t>Je vous demande de fournir ces informations sous forme électronique, par exemple sous forme de fichier XML, JSON ou CSV téléchargeable en toute sécurité. Si possible, et si de nouvelles données traitées peuvent être obtenues régulièrement via la même plateforme technique, je souhaiterais en bénéficier.</w:t>
      </w:r>
    </w:p>
    <w:p w14:paraId="2930BC12" w14:textId="77777777" w:rsidR="00A627F6" w:rsidRPr="00A627F6" w:rsidRDefault="00A627F6" w:rsidP="00A627F6">
      <w:pPr>
        <w:rPr>
          <w:lang w:val="fr-CH"/>
        </w:rPr>
      </w:pPr>
    </w:p>
    <w:p w14:paraId="4DABCB57" w14:textId="77777777" w:rsidR="00A627F6" w:rsidRPr="00A627F6" w:rsidRDefault="00A627F6" w:rsidP="00A627F6">
      <w:pPr>
        <w:rPr>
          <w:lang w:val="fr-CH"/>
        </w:rPr>
      </w:pPr>
      <w:r w:rsidRPr="00A627F6">
        <w:rPr>
          <w:lang w:val="fr-CH"/>
        </w:rPr>
        <w:t>Si, contre toute attente, vous ne pouvez pas fournir les informations demandées, ou si elles ne sont pas complètes ou pas encore disponibles, je vous prie de m'indiquer les raisons pour lesquelles l'information est refusée, restreinte ou reportée.</w:t>
      </w:r>
    </w:p>
    <w:p w14:paraId="52A4A969" w14:textId="77777777" w:rsidR="00A627F6" w:rsidRPr="00A627F6" w:rsidRDefault="00A627F6" w:rsidP="00A627F6">
      <w:pPr>
        <w:rPr>
          <w:lang w:val="fr-CH"/>
        </w:rPr>
      </w:pPr>
    </w:p>
    <w:p w14:paraId="12041510" w14:textId="77777777" w:rsidR="00A627F6" w:rsidRPr="00A627F6" w:rsidRDefault="00A627F6" w:rsidP="00A627F6">
      <w:pPr>
        <w:rPr>
          <w:lang w:val="fr-CH"/>
        </w:rPr>
      </w:pPr>
      <w:r w:rsidRPr="00A627F6">
        <w:rPr>
          <w:lang w:val="fr-CH"/>
        </w:rPr>
        <w:t>La copie d'une pièce d'identité officielle jointe est uniquement destinée à me permettre de m'identifier de manière appropriée. Cette copie ne peut être utilisée à aucune autre fin.</w:t>
      </w:r>
    </w:p>
    <w:p w14:paraId="41A8BA37" w14:textId="77777777" w:rsidR="00A627F6" w:rsidRPr="00A627F6" w:rsidRDefault="00A627F6" w:rsidP="00A627F6">
      <w:pPr>
        <w:rPr>
          <w:lang w:val="fr-CH"/>
        </w:rPr>
      </w:pPr>
    </w:p>
    <w:p w14:paraId="00FC9AB0" w14:textId="77777777" w:rsidR="00A627F6" w:rsidRPr="00A627F6" w:rsidRDefault="00A627F6" w:rsidP="00A627F6">
      <w:pPr>
        <w:rPr>
          <w:lang w:val="fr-CH"/>
        </w:rPr>
      </w:pPr>
      <w:r w:rsidRPr="00A627F6">
        <w:rPr>
          <w:lang w:val="fr-CH"/>
        </w:rPr>
        <w:t>Je vous remercie d'avance et vous adresse mes meilleures salutations.</w:t>
      </w:r>
    </w:p>
    <w:p w14:paraId="75C70915" w14:textId="77777777" w:rsidR="00A627F6" w:rsidRPr="00A627F6" w:rsidRDefault="00A627F6" w:rsidP="00A627F6">
      <w:pPr>
        <w:rPr>
          <w:lang w:val="fr-CH"/>
        </w:rPr>
      </w:pPr>
    </w:p>
    <w:p w14:paraId="6FB45ED7" w14:textId="77777777" w:rsidR="00A627F6" w:rsidRPr="00A627F6" w:rsidRDefault="00A627F6" w:rsidP="00A627F6">
      <w:pPr>
        <w:rPr>
          <w:lang w:val="fr-CH"/>
        </w:rPr>
      </w:pPr>
      <w:r w:rsidRPr="00A627F6">
        <w:rPr>
          <w:lang w:val="fr-CH"/>
        </w:rPr>
        <w:t>Prénom Nom</w:t>
      </w:r>
    </w:p>
    <w:p w14:paraId="75A75F5B" w14:textId="77777777" w:rsidR="00A627F6" w:rsidRPr="00A627F6" w:rsidRDefault="00A627F6" w:rsidP="00A627F6">
      <w:pPr>
        <w:rPr>
          <w:lang w:val="fr-CH"/>
        </w:rPr>
      </w:pPr>
      <w:r w:rsidRPr="00A627F6">
        <w:rPr>
          <w:lang w:val="fr-CH"/>
        </w:rPr>
        <w:t>Annexe : Copie de la pièce d'identité</w:t>
      </w:r>
    </w:p>
    <w:p w14:paraId="60CBF461" w14:textId="6E963EC7" w:rsidR="00A627F6" w:rsidRDefault="00A627F6" w:rsidP="00A627F6">
      <w:pPr>
        <w:rPr>
          <w:lang w:val="it-CH"/>
        </w:rPr>
      </w:pPr>
      <w:proofErr w:type="spellStart"/>
      <w:r w:rsidRPr="00A627F6">
        <w:rPr>
          <w:lang w:val="it-CH"/>
        </w:rPr>
        <w:t>Adresse</w:t>
      </w:r>
      <w:proofErr w:type="spellEnd"/>
      <w:r w:rsidRPr="00A627F6">
        <w:rPr>
          <w:lang w:val="it-CH"/>
        </w:rPr>
        <w:t xml:space="preserve"> e-mail : </w:t>
      </w:r>
      <w:hyperlink r:id="rId12" w:history="1">
        <w:r w:rsidRPr="000777AD">
          <w:rPr>
            <w:rStyle w:val="Hyperlink"/>
            <w:lang w:val="it-CH"/>
          </w:rPr>
          <w:t>nom.prenom@mail.com</w:t>
        </w:r>
      </w:hyperlink>
    </w:p>
    <w:p w14:paraId="530ABB04" w14:textId="77777777" w:rsidR="00A627F6" w:rsidRDefault="00A627F6" w:rsidP="00A627F6">
      <w:pPr>
        <w:rPr>
          <w:lang w:val="it-CH"/>
        </w:rPr>
      </w:pPr>
    </w:p>
    <w:sectPr w:rsidR="00A627F6" w:rsidSect="00F742AC">
      <w:footerReference w:type="default" r:id="rId13"/>
      <w:headerReference w:type="first" r:id="rId14"/>
      <w:pgSz w:w="11906" w:h="16838" w:code="9"/>
      <w:pgMar w:top="854" w:right="1134" w:bottom="709"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7AD8" w14:textId="77777777" w:rsidR="00F742AC" w:rsidRDefault="00F742AC" w:rsidP="00481865">
      <w:pPr>
        <w:spacing w:line="240" w:lineRule="auto"/>
      </w:pPr>
      <w:r>
        <w:separator/>
      </w:r>
    </w:p>
  </w:endnote>
  <w:endnote w:type="continuationSeparator" w:id="0">
    <w:p w14:paraId="5A93AB8A" w14:textId="77777777" w:rsidR="00F742AC" w:rsidRDefault="00F742AC"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r w:rsidR="004347C4">
      <w:fldChar w:fldCharType="begin"/>
    </w:r>
    <w:r w:rsidR="004347C4">
      <w:instrText>NUMPAGES  \* Arabic  \* MERGEFORMAT</w:instrText>
    </w:r>
    <w:r w:rsidR="004347C4">
      <w:fldChar w:fldCharType="separate"/>
    </w:r>
    <w:r w:rsidR="00DE20A9">
      <w:rPr>
        <w:noProof/>
      </w:rPr>
      <w:t>1</w:t>
    </w:r>
    <w:r w:rsidR="004347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61C3" w14:textId="77777777" w:rsidR="00F742AC" w:rsidRDefault="00F742AC" w:rsidP="00481865">
      <w:pPr>
        <w:spacing w:line="240" w:lineRule="auto"/>
      </w:pPr>
      <w:r>
        <w:separator/>
      </w:r>
    </w:p>
  </w:footnote>
  <w:footnote w:type="continuationSeparator" w:id="0">
    <w:p w14:paraId="7766EBCC" w14:textId="77777777" w:rsidR="00F742AC" w:rsidRDefault="00F742AC" w:rsidP="00481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C5" w14:textId="52CD0887" w:rsidR="00990CA5" w:rsidRDefault="00990CA5" w:rsidP="00600A7B">
    <w:pPr>
      <w:pStyle w:val="Kopfzeile"/>
      <w:tabs>
        <w:tab w:val="left" w:pos="5954"/>
      </w:tabs>
    </w:pPr>
    <w:r>
      <w:rPr>
        <w:noProof/>
        <w:lang w:val="de-DE"/>
      </w:rPr>
      <w:drawing>
        <wp:inline distT="0" distB="0" distL="0" distR="0" wp14:anchorId="43147CC7" wp14:editId="0403C074">
          <wp:extent cx="1743897" cy="471794"/>
          <wp:effectExtent l="0" t="0" r="0" b="5080"/>
          <wp:docPr id="2046977362" name="Grafik 2046977362" descr="Ein Bild, das Screenshot,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8561" name="Picture 1" descr="Ein Bild, das Screenshot, Grafiken, Schrift,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921" cy="491820"/>
                  </a:xfrm>
                  <a:prstGeom prst="rect">
                    <a:avLst/>
                  </a:prstGeom>
                  <a:noFill/>
                </pic:spPr>
              </pic:pic>
            </a:graphicData>
          </a:graphic>
        </wp:inline>
      </w:drawing>
    </w:r>
    <w:r w:rsidR="00600A7B">
      <w:tab/>
    </w:r>
    <w:r w:rsidR="00600A7B">
      <w:tab/>
      <w:t xml:space="preserve">EINSCHREIBEN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7D5"/>
    <w:multiLevelType w:val="hybridMultilevel"/>
    <w:tmpl w:val="ACC698C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3B520F"/>
    <w:multiLevelType w:val="hybridMultilevel"/>
    <w:tmpl w:val="8562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61C92"/>
    <w:multiLevelType w:val="hybridMultilevel"/>
    <w:tmpl w:val="A9CE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696346">
    <w:abstractNumId w:val="2"/>
  </w:num>
  <w:num w:numId="2" w16cid:durableId="2047169779">
    <w:abstractNumId w:val="1"/>
  </w:num>
  <w:num w:numId="3" w16cid:durableId="125196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03"/>
    <w:rsid w:val="00007435"/>
    <w:rsid w:val="00010AEA"/>
    <w:rsid w:val="0002629B"/>
    <w:rsid w:val="000404AE"/>
    <w:rsid w:val="000533E8"/>
    <w:rsid w:val="00060D13"/>
    <w:rsid w:val="00077C3A"/>
    <w:rsid w:val="00083603"/>
    <w:rsid w:val="0009372D"/>
    <w:rsid w:val="000E4FC3"/>
    <w:rsid w:val="00106AC4"/>
    <w:rsid w:val="001163DE"/>
    <w:rsid w:val="0015383B"/>
    <w:rsid w:val="00155BB5"/>
    <w:rsid w:val="00160398"/>
    <w:rsid w:val="00160814"/>
    <w:rsid w:val="00186249"/>
    <w:rsid w:val="001A1E2A"/>
    <w:rsid w:val="001D0FEC"/>
    <w:rsid w:val="001F1C0D"/>
    <w:rsid w:val="001F5507"/>
    <w:rsid w:val="002070D2"/>
    <w:rsid w:val="00223B1C"/>
    <w:rsid w:val="0023369F"/>
    <w:rsid w:val="00234FBA"/>
    <w:rsid w:val="0023661C"/>
    <w:rsid w:val="0024467A"/>
    <w:rsid w:val="00250185"/>
    <w:rsid w:val="002918D6"/>
    <w:rsid w:val="002A7835"/>
    <w:rsid w:val="002B7660"/>
    <w:rsid w:val="002E7A0E"/>
    <w:rsid w:val="002F52BA"/>
    <w:rsid w:val="00335396"/>
    <w:rsid w:val="003B401A"/>
    <w:rsid w:val="003B562D"/>
    <w:rsid w:val="003B65DB"/>
    <w:rsid w:val="004123FF"/>
    <w:rsid w:val="004347C4"/>
    <w:rsid w:val="004574C5"/>
    <w:rsid w:val="004643BA"/>
    <w:rsid w:val="00481865"/>
    <w:rsid w:val="004C1870"/>
    <w:rsid w:val="004D4C77"/>
    <w:rsid w:val="004D4DDD"/>
    <w:rsid w:val="004D5141"/>
    <w:rsid w:val="004E2E5A"/>
    <w:rsid w:val="004E7E89"/>
    <w:rsid w:val="004F3C40"/>
    <w:rsid w:val="004F3F5D"/>
    <w:rsid w:val="004F4949"/>
    <w:rsid w:val="005100F2"/>
    <w:rsid w:val="00540471"/>
    <w:rsid w:val="00565571"/>
    <w:rsid w:val="00583E93"/>
    <w:rsid w:val="0058709A"/>
    <w:rsid w:val="005C62AD"/>
    <w:rsid w:val="005D6017"/>
    <w:rsid w:val="005E1EAA"/>
    <w:rsid w:val="005E34E1"/>
    <w:rsid w:val="00600A7B"/>
    <w:rsid w:val="006054BA"/>
    <w:rsid w:val="00616572"/>
    <w:rsid w:val="00640855"/>
    <w:rsid w:val="0064524D"/>
    <w:rsid w:val="00646A92"/>
    <w:rsid w:val="00693B52"/>
    <w:rsid w:val="00697447"/>
    <w:rsid w:val="006C3CAD"/>
    <w:rsid w:val="006C678E"/>
    <w:rsid w:val="006D3C4F"/>
    <w:rsid w:val="007134B5"/>
    <w:rsid w:val="0071530C"/>
    <w:rsid w:val="00723E1D"/>
    <w:rsid w:val="007A30D5"/>
    <w:rsid w:val="007A3B69"/>
    <w:rsid w:val="007C01DD"/>
    <w:rsid w:val="007E0B01"/>
    <w:rsid w:val="0083015A"/>
    <w:rsid w:val="00833B94"/>
    <w:rsid w:val="00857414"/>
    <w:rsid w:val="00857510"/>
    <w:rsid w:val="008648A7"/>
    <w:rsid w:val="008A66A9"/>
    <w:rsid w:val="008C0662"/>
    <w:rsid w:val="008F18F4"/>
    <w:rsid w:val="008F34E8"/>
    <w:rsid w:val="00907E3A"/>
    <w:rsid w:val="0093196B"/>
    <w:rsid w:val="009870E0"/>
    <w:rsid w:val="00990CA5"/>
    <w:rsid w:val="009A4558"/>
    <w:rsid w:val="009B795E"/>
    <w:rsid w:val="009C74B7"/>
    <w:rsid w:val="009D32B1"/>
    <w:rsid w:val="009D42BC"/>
    <w:rsid w:val="009E25D4"/>
    <w:rsid w:val="00A03B68"/>
    <w:rsid w:val="00A05D84"/>
    <w:rsid w:val="00A17FDA"/>
    <w:rsid w:val="00A26EDD"/>
    <w:rsid w:val="00A359BA"/>
    <w:rsid w:val="00A44057"/>
    <w:rsid w:val="00A441C0"/>
    <w:rsid w:val="00A45B16"/>
    <w:rsid w:val="00A627F6"/>
    <w:rsid w:val="00A678D8"/>
    <w:rsid w:val="00A71833"/>
    <w:rsid w:val="00A84A15"/>
    <w:rsid w:val="00A962D5"/>
    <w:rsid w:val="00AD3766"/>
    <w:rsid w:val="00AD3FC7"/>
    <w:rsid w:val="00AE1DDD"/>
    <w:rsid w:val="00AE539E"/>
    <w:rsid w:val="00B256F8"/>
    <w:rsid w:val="00B27446"/>
    <w:rsid w:val="00B33C9B"/>
    <w:rsid w:val="00B35DAE"/>
    <w:rsid w:val="00B45D69"/>
    <w:rsid w:val="00B57B53"/>
    <w:rsid w:val="00B73A90"/>
    <w:rsid w:val="00B746F6"/>
    <w:rsid w:val="00B75412"/>
    <w:rsid w:val="00B80384"/>
    <w:rsid w:val="00BA1FC6"/>
    <w:rsid w:val="00BB1565"/>
    <w:rsid w:val="00BD2375"/>
    <w:rsid w:val="00C156D4"/>
    <w:rsid w:val="00C43CEF"/>
    <w:rsid w:val="00C46412"/>
    <w:rsid w:val="00C7744C"/>
    <w:rsid w:val="00C84F46"/>
    <w:rsid w:val="00CE0928"/>
    <w:rsid w:val="00D00ACB"/>
    <w:rsid w:val="00D0218E"/>
    <w:rsid w:val="00D1258D"/>
    <w:rsid w:val="00D26744"/>
    <w:rsid w:val="00D31AE2"/>
    <w:rsid w:val="00D56B6E"/>
    <w:rsid w:val="00D76FFF"/>
    <w:rsid w:val="00DB0786"/>
    <w:rsid w:val="00DE20A9"/>
    <w:rsid w:val="00DE2EC4"/>
    <w:rsid w:val="00DF38D4"/>
    <w:rsid w:val="00DF50B7"/>
    <w:rsid w:val="00E15E83"/>
    <w:rsid w:val="00E35E64"/>
    <w:rsid w:val="00E37CB3"/>
    <w:rsid w:val="00E60A71"/>
    <w:rsid w:val="00E61E71"/>
    <w:rsid w:val="00E70A97"/>
    <w:rsid w:val="00E77CBB"/>
    <w:rsid w:val="00EB6C65"/>
    <w:rsid w:val="00ED1709"/>
    <w:rsid w:val="00EE182D"/>
    <w:rsid w:val="00F17FAD"/>
    <w:rsid w:val="00F4223E"/>
    <w:rsid w:val="00F742AC"/>
    <w:rsid w:val="00F84A3B"/>
    <w:rsid w:val="00FA32DD"/>
    <w:rsid w:val="00FC3CD0"/>
    <w:rsid w:val="060DE567"/>
    <w:rsid w:val="0E2B2485"/>
    <w:rsid w:val="13AE909C"/>
    <w:rsid w:val="28F4A6A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250185"/>
    <w:rPr>
      <w:rFonts w:ascii="Poppins" w:hAnsi="Poppins"/>
      <w:sz w:val="20"/>
    </w:rPr>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250185"/>
    <w:pPr>
      <w:spacing w:before="360" w:after="180"/>
    </w:pPr>
    <w:rPr>
      <w:b/>
      <w:color w:val="69676D" w:themeColor="text2"/>
      <w:sz w:val="26"/>
      <w:szCs w:val="26"/>
    </w:rPr>
  </w:style>
  <w:style w:type="character" w:styleId="Platzhaltertext">
    <w:name w:val="Placeholder Text"/>
    <w:basedOn w:val="Absatz-Standardschriftart"/>
    <w:uiPriority w:val="99"/>
    <w:semiHidden/>
    <w:rsid w:val="00723E1D"/>
    <w:rPr>
      <w:color w:val="808080"/>
    </w:rPr>
  </w:style>
  <w:style w:type="paragraph" w:styleId="Listenabsatz">
    <w:name w:val="List Paragraph"/>
    <w:basedOn w:val="Standard"/>
    <w:uiPriority w:val="34"/>
    <w:qFormat/>
    <w:rsid w:val="00B746F6"/>
    <w:pPr>
      <w:ind w:left="720"/>
      <w:contextualSpacing/>
    </w:pPr>
  </w:style>
  <w:style w:type="character" w:styleId="Hyperlink">
    <w:name w:val="Hyperlink"/>
    <w:basedOn w:val="Absatz-Standardschriftart"/>
    <w:uiPriority w:val="99"/>
    <w:unhideWhenUsed/>
    <w:rsid w:val="00223B1C"/>
    <w:rPr>
      <w:color w:val="410082" w:themeColor="hyperlink"/>
      <w:u w:val="single"/>
    </w:rPr>
  </w:style>
  <w:style w:type="character" w:styleId="NichtaufgelsteErwhnung">
    <w:name w:val="Unresolved Mention"/>
    <w:basedOn w:val="Absatz-Standardschriftart"/>
    <w:uiPriority w:val="99"/>
    <w:semiHidden/>
    <w:unhideWhenUsed/>
    <w:rsid w:val="00223B1C"/>
    <w:rPr>
      <w:color w:val="605E5C"/>
      <w:shd w:val="clear" w:color="auto" w:fill="E1DFDD"/>
    </w:rPr>
  </w:style>
  <w:style w:type="table" w:styleId="Tabellenraster">
    <w:name w:val="Table Grid"/>
    <w:basedOn w:val="NormaleTabelle"/>
    <w:uiPriority w:val="39"/>
    <w:rsid w:val="008A66A9"/>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m.prenom@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sundheitsdatenraum.ch/fr/expedi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771C9B-5AE4-4171-8D48-A7889FC91096}">
  <we:reference id="wa200005502" version="1.0.0.11" store="de-DE" storeType="OMEX"/>
  <we:alternateReferences>
    <we:reference id="WA200005502" version="1.0.0.11" store="" storeType="OMEX"/>
  </we:alternateReferences>
  <we:properties>
    <we:property name="docId" value="&quot;NYjERq1ocPOpnRfgQ3KPU&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c43554-ca31-43ab-b268-aec213cba1dd" xsi:nil="true"/>
    <lcf76f155ced4ddcb4097134ff3c332f xmlns="0d12e7e3-6fab-4cfe-9ca0-099cdccff5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B9EE86EC581248B2B9C05BC1E51D6D" ma:contentTypeVersion="15" ma:contentTypeDescription="Create a new document." ma:contentTypeScope="" ma:versionID="3fd524704449c5478b30ea89cf379e63">
  <xsd:schema xmlns:xsd="http://www.w3.org/2001/XMLSchema" xmlns:xs="http://www.w3.org/2001/XMLSchema" xmlns:p="http://schemas.microsoft.com/office/2006/metadata/properties" xmlns:ns2="0d12e7e3-6fab-4cfe-9ca0-099cdccff565" xmlns:ns3="34c43554-ca31-43ab-b268-aec213cba1dd" targetNamespace="http://schemas.microsoft.com/office/2006/metadata/properties" ma:root="true" ma:fieldsID="3dc2aa6d2a0c08fc3ac8bb9b54c25fc9" ns2:_="" ns3:_="">
    <xsd:import namespace="0d12e7e3-6fab-4cfe-9ca0-099cdccff565"/>
    <xsd:import namespace="34c43554-ca31-43ab-b268-aec213cb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e7e3-6fab-4cfe-9ca0-099cdccff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d4ccb3a-36c1-46aa-902e-51ead38b670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c43554-ca31-43ab-b268-aec213cba1d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480f7d-ad40-48d3-8468-e64ee991e0e0}" ma:internalName="TaxCatchAll" ma:showField="CatchAllData" ma:web="34c43554-ca31-43ab-b268-aec213cba1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008C-E8DA-4BB4-8E39-640698E4F6A9}">
  <ds:schemaRefs>
    <ds:schemaRef ds:uri="http://schemas.microsoft.com/sharepoint/v3/contenttype/forms"/>
  </ds:schemaRefs>
</ds:datastoreItem>
</file>

<file path=customXml/itemProps2.xml><?xml version="1.0" encoding="utf-8"?>
<ds:datastoreItem xmlns:ds="http://schemas.openxmlformats.org/officeDocument/2006/customXml" ds:itemID="{F1700311-8130-47F9-B989-A300B92AED9E}">
  <ds:schemaRefs>
    <ds:schemaRef ds:uri="http://schemas.microsoft.com/office/2006/metadata/properties"/>
    <ds:schemaRef ds:uri="http://schemas.microsoft.com/office/infopath/2007/PartnerControls"/>
    <ds:schemaRef ds:uri="34c43554-ca31-43ab-b268-aec213cba1dd"/>
    <ds:schemaRef ds:uri="0d12e7e3-6fab-4cfe-9ca0-099cdccff565"/>
  </ds:schemaRefs>
</ds:datastoreItem>
</file>

<file path=customXml/itemProps3.xml><?xml version="1.0" encoding="utf-8"?>
<ds:datastoreItem xmlns:ds="http://schemas.openxmlformats.org/officeDocument/2006/customXml" ds:itemID="{0DF0C798-C246-4F64-ADD1-77E748BB2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e7e3-6fab-4cfe-9ca0-099cdccff565"/>
    <ds:schemaRef ds:uri="34c43554-ca31-43ab-b268-aec213cba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06868-0F0F-4288-B6E8-CAFC5A4E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Manager/>
  <Company>https://Vorla.ch</Company>
  <LinksUpToDate>false</LinksUpToDate>
  <CharactersWithSpaces>1821</CharactersWithSpaces>
  <SharedDoc>false</SharedDoc>
  <HyperlinkBase>https://Vorla.ch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Couvert Sichtfenster rechts</dc:title>
  <dc:subject>Briefvorlage Schweiz</dc:subject>
  <dc:creator>https://Vorla.ch</dc:creator>
  <cp:keywords>Briefvorlage Schweiz</cp:keywords>
  <dc:description>https://Vorla.ch</dc:description>
  <cp:lastModifiedBy>Peter Grolimund</cp:lastModifiedBy>
  <cp:revision>7</cp:revision>
  <cp:lastPrinted>2020-04-01T09:20:00Z</cp:lastPrinted>
  <dcterms:created xsi:type="dcterms:W3CDTF">2024-03-15T10:08:00Z</dcterms:created>
  <dcterms:modified xsi:type="dcterms:W3CDTF">2024-03-15T10:14:00Z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0x010100BDB9EE86EC581248B2B9C05BC1E51D6D</vt:lpwstr>
  </property>
  <property fmtid="{D5CDD505-2E9C-101B-9397-08002B2CF9AE}" pid="3" name="MediaServiceImageTags">
    <vt:lpwstr/>
  </property>
</Properties>
</file>